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A9D1" w14:textId="77777777" w:rsidR="000E5C15" w:rsidRPr="000E5C15" w:rsidRDefault="000E5C15" w:rsidP="000E5C15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0E5C15">
        <w:rPr>
          <w:rStyle w:val="Strong"/>
          <w:rFonts w:asciiTheme="majorHAnsi" w:hAnsiTheme="majorHAnsi" w:cstheme="majorHAnsi"/>
          <w:sz w:val="48"/>
          <w:szCs w:val="48"/>
        </w:rPr>
        <w:t>Радість у Христі я знайшов,</w:t>
      </w:r>
      <w:r w:rsidRPr="000E5C15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0E5C15">
        <w:rPr>
          <w:rStyle w:val="Strong"/>
          <w:rFonts w:asciiTheme="majorHAnsi" w:hAnsiTheme="majorHAnsi" w:cstheme="majorHAnsi"/>
          <w:sz w:val="48"/>
          <w:szCs w:val="48"/>
        </w:rPr>
        <w:t>Він - моє Життя і Спокій,</w:t>
      </w:r>
      <w:r w:rsidRPr="000E5C15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0E5C15">
        <w:rPr>
          <w:rStyle w:val="Strong"/>
          <w:rFonts w:asciiTheme="majorHAnsi" w:hAnsiTheme="majorHAnsi" w:cstheme="majorHAnsi"/>
          <w:sz w:val="48"/>
          <w:szCs w:val="48"/>
        </w:rPr>
        <w:t>Коли я до Нього прийшов</w:t>
      </w:r>
      <w:r w:rsidRPr="000E5C15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0E5C15">
        <w:rPr>
          <w:rStyle w:val="Strong"/>
          <w:rFonts w:asciiTheme="majorHAnsi" w:hAnsiTheme="majorHAnsi" w:cstheme="majorHAnsi"/>
          <w:sz w:val="48"/>
          <w:szCs w:val="48"/>
        </w:rPr>
        <w:t>З того часу Батько Він мій.</w:t>
      </w:r>
    </w:p>
    <w:p w14:paraId="3D14926A" w14:textId="77777777" w:rsidR="000E5C15" w:rsidRPr="000E5C15" w:rsidRDefault="000E5C15" w:rsidP="000E5C15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0E5C15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Приспiв: x2</w:t>
      </w:r>
      <w:r w:rsidRPr="000E5C15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0E5C15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З того часу я - Його син</w:t>
      </w:r>
      <w:r w:rsidRPr="000E5C15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0E5C15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І радію, що він прийняв</w:t>
      </w:r>
      <w:r w:rsidRPr="000E5C15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0E5C15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Мене до святих тих країн,</w:t>
      </w:r>
      <w:r w:rsidRPr="000E5C15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0E5C15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Щоб Його я там прославляв!</w:t>
      </w:r>
    </w:p>
    <w:p w14:paraId="5941BE07" w14:textId="77777777" w:rsidR="000E5C15" w:rsidRPr="000E5C15" w:rsidRDefault="000E5C15" w:rsidP="000E5C15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0E5C15">
        <w:rPr>
          <w:rStyle w:val="Strong"/>
          <w:rFonts w:asciiTheme="majorHAnsi" w:hAnsiTheme="majorHAnsi" w:cstheme="majorHAnsi"/>
          <w:sz w:val="48"/>
          <w:szCs w:val="48"/>
        </w:rPr>
        <w:t>Я приніс до нього все зло,</w:t>
      </w:r>
      <w:r w:rsidRPr="000E5C15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0E5C15">
        <w:rPr>
          <w:rStyle w:val="Strong"/>
          <w:rFonts w:asciiTheme="majorHAnsi" w:hAnsiTheme="majorHAnsi" w:cstheme="majorHAnsi"/>
          <w:sz w:val="48"/>
          <w:szCs w:val="48"/>
        </w:rPr>
        <w:t>Він дав радість в серце моє.</w:t>
      </w:r>
      <w:r w:rsidRPr="000E5C15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0E5C15">
        <w:rPr>
          <w:rStyle w:val="Strong"/>
          <w:rFonts w:asciiTheme="majorHAnsi" w:hAnsiTheme="majorHAnsi" w:cstheme="majorHAnsi"/>
          <w:sz w:val="48"/>
          <w:szCs w:val="48"/>
        </w:rPr>
        <w:t>Все гріховне геть відійшло,</w:t>
      </w:r>
      <w:r w:rsidRPr="000E5C15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0E5C15">
        <w:rPr>
          <w:rStyle w:val="Strong"/>
          <w:rFonts w:asciiTheme="majorHAnsi" w:hAnsiTheme="majorHAnsi" w:cstheme="majorHAnsi"/>
          <w:sz w:val="48"/>
          <w:szCs w:val="48"/>
        </w:rPr>
        <w:t>Бо Отець спасіння дає!</w:t>
      </w:r>
    </w:p>
    <w:p w14:paraId="747E0191" w14:textId="0378CFD9" w:rsidR="00781FD3" w:rsidRPr="000E5C15" w:rsidRDefault="000E5C15" w:rsidP="000E5C15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0E5C15">
        <w:rPr>
          <w:rStyle w:val="Strong"/>
          <w:rFonts w:asciiTheme="majorHAnsi" w:hAnsiTheme="majorHAnsi" w:cstheme="majorHAnsi"/>
          <w:sz w:val="48"/>
          <w:szCs w:val="48"/>
        </w:rPr>
        <w:t>І тепер радію всі дні,</w:t>
      </w:r>
      <w:r w:rsidRPr="000E5C15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0E5C15">
        <w:rPr>
          <w:rStyle w:val="Strong"/>
          <w:rFonts w:asciiTheme="majorHAnsi" w:hAnsiTheme="majorHAnsi" w:cstheme="majorHAnsi"/>
          <w:sz w:val="48"/>
          <w:szCs w:val="48"/>
        </w:rPr>
        <w:t>Що мене мій Батько знайшов,</w:t>
      </w:r>
      <w:r w:rsidRPr="000E5C15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0E5C15">
        <w:rPr>
          <w:rStyle w:val="Strong"/>
          <w:rFonts w:asciiTheme="majorHAnsi" w:hAnsiTheme="majorHAnsi" w:cstheme="majorHAnsi"/>
          <w:sz w:val="48"/>
          <w:szCs w:val="48"/>
        </w:rPr>
        <w:t>Він подав прощення мені,</w:t>
      </w:r>
      <w:r w:rsidRPr="000E5C15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0E5C15">
        <w:rPr>
          <w:rStyle w:val="Strong"/>
          <w:rFonts w:asciiTheme="majorHAnsi" w:hAnsiTheme="majorHAnsi" w:cstheme="majorHAnsi"/>
          <w:sz w:val="48"/>
          <w:szCs w:val="48"/>
        </w:rPr>
        <w:t>Коли я до Нього прийшов!</w:t>
      </w:r>
    </w:p>
    <w:sectPr w:rsidR="00781FD3" w:rsidRPr="000E5C15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4902232">
    <w:abstractNumId w:val="8"/>
  </w:num>
  <w:num w:numId="2" w16cid:durableId="151793551">
    <w:abstractNumId w:val="6"/>
  </w:num>
  <w:num w:numId="3" w16cid:durableId="499124566">
    <w:abstractNumId w:val="5"/>
  </w:num>
  <w:num w:numId="4" w16cid:durableId="199900389">
    <w:abstractNumId w:val="4"/>
  </w:num>
  <w:num w:numId="5" w16cid:durableId="314265919">
    <w:abstractNumId w:val="7"/>
  </w:num>
  <w:num w:numId="6" w16cid:durableId="347105754">
    <w:abstractNumId w:val="3"/>
  </w:num>
  <w:num w:numId="7" w16cid:durableId="1474831354">
    <w:abstractNumId w:val="2"/>
  </w:num>
  <w:num w:numId="8" w16cid:durableId="1632900492">
    <w:abstractNumId w:val="1"/>
  </w:num>
  <w:num w:numId="9" w16cid:durableId="55347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E5C15"/>
    <w:rsid w:val="0015074B"/>
    <w:rsid w:val="0029639D"/>
    <w:rsid w:val="00326F90"/>
    <w:rsid w:val="00781FD3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D15B4576-CED0-402A-A4C1-964CF336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0E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2024-03-02T06:24:00Z</dcterms:modified>
  <cp:category/>
</cp:coreProperties>
</file>